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shd w:val="clear" w:color="auto" w:fill="C0D631"/>
        <w:tblLook w:val="0600" w:firstRow="0" w:lastRow="0" w:firstColumn="0" w:lastColumn="0" w:noHBand="1" w:noVBand="1"/>
      </w:tblPr>
      <w:tblGrid>
        <w:gridCol w:w="7639"/>
        <w:gridCol w:w="2060"/>
      </w:tblGrid>
      <w:tr w:rsidR="00E3286D" w:rsidRPr="00FA3EB3" w:rsidTr="005C7178">
        <w:trPr>
          <w:trHeight w:val="1728"/>
        </w:trPr>
        <w:tc>
          <w:tcPr>
            <w:tcW w:w="7639" w:type="dxa"/>
            <w:shd w:val="clear" w:color="auto" w:fill="C0D631"/>
            <w:vAlign w:val="center"/>
          </w:tcPr>
          <w:p w:rsidR="00E3286D" w:rsidRPr="005C7178" w:rsidRDefault="005C7178" w:rsidP="005C7178">
            <w:pPr>
              <w:pStyle w:val="Title"/>
              <w:rPr>
                <w:rFonts w:ascii="Helvetica 55 Roman" w:hAnsi="Helvetica 55 Roman"/>
                <w:color w:val="auto"/>
                <w:sz w:val="56"/>
                <w:szCs w:val="56"/>
              </w:rPr>
            </w:pPr>
            <w:r w:rsidRPr="005C7178">
              <w:rPr>
                <w:rFonts w:ascii="Helvetica 55 Roman" w:hAnsi="Helvetica 55 Roman"/>
                <w:color w:val="auto"/>
                <w:sz w:val="56"/>
                <w:szCs w:val="56"/>
              </w:rPr>
              <w:t>Pocke</w:t>
            </w:r>
            <w:r>
              <w:rPr>
                <w:rFonts w:ascii="Helvetica 55 Roman" w:hAnsi="Helvetica 55 Roman"/>
                <w:color w:val="auto"/>
                <w:sz w:val="56"/>
                <w:szCs w:val="56"/>
              </w:rPr>
              <w:t xml:space="preserve">t Places Expression of Interest </w:t>
            </w:r>
            <w:r w:rsidRPr="005C7178">
              <w:rPr>
                <w:rFonts w:ascii="Helvetica 55 Roman" w:hAnsi="Helvetica 55 Roman"/>
                <w:color w:val="auto"/>
                <w:sz w:val="56"/>
                <w:szCs w:val="56"/>
              </w:rPr>
              <w:t>Form</w:t>
            </w:r>
          </w:p>
        </w:tc>
        <w:tc>
          <w:tcPr>
            <w:tcW w:w="2060" w:type="dxa"/>
            <w:shd w:val="clear" w:color="auto" w:fill="C0D631"/>
            <w:vAlign w:val="center"/>
          </w:tcPr>
          <w:p w:rsidR="00E3286D" w:rsidRPr="00FA3EB3" w:rsidRDefault="00E3286D" w:rsidP="00E3286D">
            <w:pPr>
              <w:spacing w:after="0"/>
              <w:jc w:val="right"/>
            </w:pPr>
          </w:p>
        </w:tc>
      </w:tr>
    </w:tbl>
    <w:p w:rsidR="00E3286D" w:rsidRPr="00FA3EB3" w:rsidRDefault="00E3286D" w:rsidP="003B49EC"/>
    <w:p w:rsidR="005C7178" w:rsidRDefault="0043455F" w:rsidP="005C7178">
      <w:pPr>
        <w:pStyle w:val="Heading1"/>
        <w:tabs>
          <w:tab w:val="left" w:pos="2370"/>
        </w:tabs>
        <w:rPr>
          <w:rFonts w:ascii="Helvetica 55 Roman" w:hAnsi="Helvetica 55 Roman"/>
          <w:color w:val="000000" w:themeColor="text1"/>
        </w:rPr>
      </w:pPr>
      <w:sdt>
        <w:sdtPr>
          <w:rPr>
            <w:rFonts w:ascii="Helvetica 55 Roman" w:hAnsi="Helvetica 55 Roman"/>
            <w:color w:val="000000" w:themeColor="text1"/>
          </w:rPr>
          <w:id w:val="1493366786"/>
          <w:placeholder>
            <w:docPart w:val="AD2425AD56F84D578F59EA3F66924E1D"/>
          </w:placeholder>
          <w:temporary/>
          <w:showingPlcHdr/>
          <w15:appearance w15:val="hidden"/>
        </w:sdtPr>
        <w:sdtEndPr/>
        <w:sdtContent>
          <w:r w:rsidR="00FD35A6" w:rsidRPr="005C7178">
            <w:rPr>
              <w:rFonts w:ascii="Helvetica 55 Roman" w:hAnsi="Helvetica 55 Roman"/>
              <w:color w:val="000000" w:themeColor="text1"/>
            </w:rPr>
            <w:t>Instructions</w:t>
          </w:r>
        </w:sdtContent>
      </w:sdt>
      <w:r w:rsidR="005C7178">
        <w:rPr>
          <w:rFonts w:ascii="Helvetica 55 Roman" w:hAnsi="Helvetica 55 Roman"/>
          <w:color w:val="000000" w:themeColor="text1"/>
        </w:rPr>
        <w:tab/>
      </w:r>
    </w:p>
    <w:p w:rsidR="005C7178" w:rsidRPr="005C7178" w:rsidRDefault="005C7178" w:rsidP="005C7178"/>
    <w:p w:rsidR="00FD35A6" w:rsidRPr="005C7178" w:rsidRDefault="004262FC" w:rsidP="00FD35A6">
      <w:pPr>
        <w:rPr>
          <w:rFonts w:ascii="Helvetica 55 Roman" w:hAnsi="Helvetica 55 Roman"/>
          <w:b/>
          <w:sz w:val="24"/>
          <w:szCs w:val="24"/>
        </w:rPr>
      </w:pPr>
      <w:r w:rsidRPr="005C7178">
        <w:rPr>
          <w:rFonts w:ascii="Helvetica 55 Roman" w:hAnsi="Helvetica 55 Roman"/>
          <w:b/>
          <w:sz w:val="24"/>
          <w:szCs w:val="24"/>
        </w:rPr>
        <w:t xml:space="preserve">Open Call Expression of Interest form for applicants to Sustrans Scotland’s Pocket Places </w:t>
      </w:r>
      <w:proofErr w:type="spellStart"/>
      <w:r w:rsidRPr="005C7178">
        <w:rPr>
          <w:rFonts w:ascii="Helvetica 55 Roman" w:hAnsi="Helvetica 55 Roman"/>
          <w:b/>
          <w:sz w:val="24"/>
          <w:szCs w:val="24"/>
        </w:rPr>
        <w:t>programme</w:t>
      </w:r>
      <w:proofErr w:type="spellEnd"/>
    </w:p>
    <w:p w:rsidR="004262FC" w:rsidRDefault="004262FC" w:rsidP="004262FC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>Contact Information</w:t>
      </w:r>
    </w:p>
    <w:p w:rsidR="005C7178" w:rsidRPr="005C7178" w:rsidRDefault="005C7178" w:rsidP="005C7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4262FC" w:rsidRPr="00FA3EB3" w:rsidTr="005C7178">
        <w:tc>
          <w:tcPr>
            <w:tcW w:w="2696" w:type="dxa"/>
          </w:tcPr>
          <w:p w:rsidR="004262FC" w:rsidRPr="004262FC" w:rsidRDefault="004262FC" w:rsidP="004262FC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4262FC">
              <w:rPr>
                <w:rFonts w:ascii="Helvetica 55 Roman" w:hAnsi="Helvetica 55 Roman"/>
                <w:sz w:val="24"/>
                <w:szCs w:val="24"/>
              </w:rPr>
              <w:t>Your Email Address</w:t>
            </w:r>
          </w:p>
        </w:tc>
        <w:sdt>
          <w:sdtPr>
            <w:id w:val="21281215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262FC" w:rsidRDefault="004262FC" w:rsidP="004262FC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>About your group</w:t>
      </w:r>
    </w:p>
    <w:p w:rsidR="005C7178" w:rsidRPr="005C7178" w:rsidRDefault="005C7178" w:rsidP="005C7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4262FC" w:rsidRPr="00FA3EB3" w:rsidTr="005C7178">
        <w:trPr>
          <w:trHeight w:val="544"/>
        </w:trPr>
        <w:tc>
          <w:tcPr>
            <w:tcW w:w="2696" w:type="dxa"/>
          </w:tcPr>
          <w:p w:rsidR="004262FC" w:rsidRPr="004262FC" w:rsidRDefault="004262FC" w:rsidP="004262FC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4262FC">
              <w:rPr>
                <w:rFonts w:ascii="Helvetica 55 Roman" w:hAnsi="Helvetica 55 Roman"/>
                <w:sz w:val="24"/>
                <w:szCs w:val="24"/>
              </w:rPr>
              <w:t>Your community group name</w:t>
            </w:r>
          </w:p>
        </w:tc>
        <w:sdt>
          <w:sdtPr>
            <w:id w:val="13648673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FD35A6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4262FC" w:rsidP="004262FC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4262FC">
              <w:rPr>
                <w:rFonts w:ascii="Helvetica 55 Roman" w:hAnsi="Helvetica 55 Roman"/>
                <w:sz w:val="24"/>
                <w:szCs w:val="24"/>
              </w:rPr>
              <w:t>Your name</w:t>
            </w:r>
          </w:p>
        </w:tc>
        <w:sdt>
          <w:sdtPr>
            <w:id w:val="14671645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FD35A6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4262FC" w:rsidP="004262FC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4262FC">
              <w:rPr>
                <w:rFonts w:ascii="Helvetica 55 Roman" w:hAnsi="Helvetica 55 Roman"/>
                <w:sz w:val="24"/>
                <w:szCs w:val="24"/>
              </w:rPr>
              <w:t>Your telephone number</w:t>
            </w:r>
          </w:p>
        </w:tc>
        <w:sdt>
          <w:sdtPr>
            <w:id w:val="-17648346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FD35A6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4262FC" w:rsidP="00FD35A6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4262FC">
              <w:rPr>
                <w:rFonts w:ascii="Helvetica 55 Roman" w:eastAsia="Times New Roman" w:hAnsi="Helvetica 55 Roman" w:cs="Arial"/>
                <w:color w:val="202124"/>
                <w:spacing w:val="2"/>
                <w:sz w:val="24"/>
                <w:szCs w:val="24"/>
                <w:lang w:eastAsia="en-GB"/>
              </w:rPr>
              <w:t xml:space="preserve">Your group's Website, Facebook </w:t>
            </w:r>
            <w:r w:rsidRPr="004262FC">
              <w:rPr>
                <w:rFonts w:ascii="Helvetica 55 Roman" w:eastAsia="Times New Roman" w:hAnsi="Helvetica 55 Roman" w:cs="Arial"/>
                <w:color w:val="202124"/>
                <w:spacing w:val="2"/>
                <w:sz w:val="24"/>
                <w:szCs w:val="24"/>
                <w:lang w:eastAsia="en-GB"/>
              </w:rPr>
              <w:br/>
              <w:t>page, Twitter details etc.</w:t>
            </w:r>
          </w:p>
        </w:tc>
        <w:sdt>
          <w:sdtPr>
            <w:id w:val="8743507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FD35A6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7CFB" w:rsidRDefault="00687CFB"/>
    <w:p w:rsidR="004262FC" w:rsidRDefault="004262FC" w:rsidP="004262FC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 xml:space="preserve">About your </w:t>
      </w:r>
      <w:r w:rsidRPr="005C7178">
        <w:rPr>
          <w:rFonts w:ascii="Helvetica 55 Roman" w:hAnsi="Helvetica 55 Roman"/>
          <w:color w:val="000000" w:themeColor="text1"/>
        </w:rPr>
        <w:t>project</w:t>
      </w:r>
    </w:p>
    <w:p w:rsidR="005C7178" w:rsidRPr="005C7178" w:rsidRDefault="005C7178" w:rsidP="005C7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4262FC" w:rsidRPr="00FA3EB3" w:rsidTr="005C7178">
        <w:trPr>
          <w:trHeight w:val="544"/>
        </w:trPr>
        <w:tc>
          <w:tcPr>
            <w:tcW w:w="2696" w:type="dxa"/>
          </w:tcPr>
          <w:p w:rsidR="004262FC" w:rsidRPr="004262FC" w:rsidRDefault="004262FC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Where is the project site located? Include the address if you have one. (Please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 provide a map as an attachment</w:t>
            </w: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.</w:t>
            </w:r>
          </w:p>
        </w:tc>
        <w:sdt>
          <w:sdtPr>
            <w:id w:val="-10328795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4262FC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What is the main challenge of the street 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lastRenderedPageBreak/>
              <w:t>or place you want to improve?</w:t>
            </w:r>
          </w:p>
        </w:tc>
        <w:sdt>
          <w:sdtPr>
            <w:id w:val="-4957255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4262FC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What do you hope to achieve from making it a Pocket Place?</w:t>
            </w:r>
          </w:p>
        </w:tc>
        <w:sdt>
          <w:sdtPr>
            <w:id w:val="295395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12200E" w:rsidRDefault="004262FC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How will your project benefit from a partnership with the</w:t>
            </w: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 Pocket Place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s design team</w:t>
            </w: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?</w:t>
            </w:r>
          </w:p>
          <w:p w:rsidR="004262FC" w:rsidRPr="004262FC" w:rsidRDefault="004262FC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</w:p>
        </w:tc>
        <w:sdt>
          <w:sdtPr>
            <w:id w:val="-1038158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Default="004262FC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Are you/your group the owner of the land?</w:t>
            </w:r>
          </w:p>
        </w:tc>
        <w:sdt>
          <w:sdtPr>
            <w:id w:val="859628453"/>
            <w:placeholder>
              <w:docPart w:val="EE2154466A2C4E96B6EE980C9B927A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C55171">
                <w:r w:rsidRPr="00C5517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Default="004262FC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If not, is the land public land?</w:t>
            </w:r>
          </w:p>
        </w:tc>
        <w:sdt>
          <w:sdtPr>
            <w:id w:val="1835033321"/>
            <w:placeholder>
              <w:docPart w:val="AF2F24BBE20A46CBBB5F68B30C249B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Default="004262FC" w:rsidP="007A65A2">
                <w:r w:rsidRPr="00B514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Default="00BE6F18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4C5D8F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If no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t public land</w:t>
            </w:r>
            <w:r w:rsidRPr="004C5D8F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, do you have the support of the landowner to do a project in th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is</w:t>
            </w:r>
            <w:r w:rsidRPr="004C5D8F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 location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 (give details)</w:t>
            </w:r>
            <w:r w:rsidRPr="004C5D8F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?</w:t>
            </w:r>
          </w:p>
        </w:tc>
        <w:sdt>
          <w:sdtPr>
            <w:id w:val="19484998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2CD0" w:rsidRPr="00FA3EB3" w:rsidTr="005C7178">
        <w:tc>
          <w:tcPr>
            <w:tcW w:w="2696" w:type="dxa"/>
          </w:tcPr>
          <w:p w:rsidR="006B2CD0" w:rsidRPr="004C5D8F" w:rsidRDefault="006B2CD0" w:rsidP="004262F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Do you have the support of the local authority (give details)?</w:t>
            </w:r>
          </w:p>
        </w:tc>
        <w:sdt>
          <w:sdtPr>
            <w:id w:val="-20812051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6B2CD0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2CD0" w:rsidRDefault="006B2CD0" w:rsidP="004262FC"/>
    <w:p w:rsidR="00687CFB" w:rsidRPr="005C7178" w:rsidRDefault="006B2CD0" w:rsidP="004262FC">
      <w:pPr>
        <w:rPr>
          <w:rFonts w:ascii="Helvetica 55 Roman" w:hAnsi="Helvetica 55 Roman"/>
          <w:sz w:val="24"/>
          <w:szCs w:val="24"/>
        </w:rPr>
      </w:pPr>
      <w:r w:rsidRPr="005C7178">
        <w:rPr>
          <w:rFonts w:ascii="Helvetica 55 Roman" w:hAnsi="Helvetica 55 Roman"/>
          <w:sz w:val="24"/>
          <w:szCs w:val="24"/>
        </w:rPr>
        <w:t>If yes, please provide: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4262FC" w:rsidRPr="00FA3EB3" w:rsidTr="005C7178">
        <w:tc>
          <w:tcPr>
            <w:tcW w:w="2696" w:type="dxa"/>
          </w:tcPr>
          <w:p w:rsidR="004262FC" w:rsidRPr="004262FC" w:rsidRDefault="006B2CD0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eastAsia="Times New Roman" w:hAnsi="Helvetica 55 Roman" w:cs="Arial"/>
                <w:color w:val="202124"/>
                <w:spacing w:val="2"/>
                <w:sz w:val="24"/>
                <w:szCs w:val="24"/>
                <w:lang w:eastAsia="en-GB"/>
              </w:rPr>
              <w:t>Local Authority Name</w:t>
            </w:r>
          </w:p>
        </w:tc>
        <w:sdt>
          <w:sdtPr>
            <w:id w:val="-20795051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2CD0" w:rsidRPr="00FA3EB3" w:rsidTr="005C7178">
        <w:tc>
          <w:tcPr>
            <w:tcW w:w="2696" w:type="dxa"/>
          </w:tcPr>
          <w:p w:rsidR="006B2CD0" w:rsidRPr="005C7178" w:rsidRDefault="006B2CD0" w:rsidP="007A65A2">
            <w:pPr>
              <w:pStyle w:val="Labels"/>
              <w:rPr>
                <w:rFonts w:ascii="Helvetica 55 Roman" w:eastAsia="Times New Roman" w:hAnsi="Helvetica 55 Roman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5C7178">
              <w:rPr>
                <w:rFonts w:ascii="Helvetica 55 Roman" w:hAnsi="Helvetica 55 Roman"/>
                <w:sz w:val="24"/>
                <w:szCs w:val="24"/>
              </w:rPr>
              <w:t>Contact person and title/role</w:t>
            </w:r>
          </w:p>
        </w:tc>
        <w:sdt>
          <w:sdtPr>
            <w:id w:val="20798652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6B2CD0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78" w:rsidRPr="00FA3EB3" w:rsidTr="005C7178">
        <w:tc>
          <w:tcPr>
            <w:tcW w:w="2696" w:type="dxa"/>
          </w:tcPr>
          <w:p w:rsidR="005C7178" w:rsidRPr="005C7178" w:rsidRDefault="005C7178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Contact information (phone, email)</w:t>
            </w:r>
          </w:p>
        </w:tc>
        <w:sdt>
          <w:sdtPr>
            <w:id w:val="-936324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5C7178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78" w:rsidRPr="00FA3EB3" w:rsidTr="005C7178">
        <w:tc>
          <w:tcPr>
            <w:tcW w:w="2696" w:type="dxa"/>
          </w:tcPr>
          <w:p w:rsidR="005C7178" w:rsidRDefault="005C7178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Please describe how the project fits with policies and plans of the local authority in your area. For example, Details of Active Travel Plan or 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lastRenderedPageBreak/>
              <w:t>other relevant document). If relevant, please also provide information on available funding.</w:t>
            </w:r>
          </w:p>
        </w:tc>
        <w:sdt>
          <w:sdtPr>
            <w:id w:val="9939954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5C7178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78" w:rsidRPr="00FA3EB3" w:rsidTr="005C7178">
        <w:tc>
          <w:tcPr>
            <w:tcW w:w="2696" w:type="dxa"/>
          </w:tcPr>
          <w:p w:rsidR="005C7178" w:rsidRPr="0012200E" w:rsidRDefault="005C7178" w:rsidP="005C7178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12200E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Are you working with other partners? Please provide further details and contact information if appropriate.</w:t>
            </w:r>
          </w:p>
          <w:p w:rsidR="005C7178" w:rsidRDefault="005C7178" w:rsidP="007A65A2">
            <w:pPr>
              <w:pStyle w:val="Labels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sdt>
          <w:sdtPr>
            <w:id w:val="-4199469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5C7178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262FC" w:rsidRDefault="004262FC" w:rsidP="004262FC"/>
    <w:p w:rsidR="004262FC" w:rsidRPr="005C7178" w:rsidRDefault="005C7178" w:rsidP="004262FC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>Your Declaration</w:t>
      </w:r>
    </w:p>
    <w:p w:rsidR="005C7178" w:rsidRDefault="005C7178" w:rsidP="005C7178"/>
    <w:p w:rsidR="005C7178" w:rsidRPr="005C7178" w:rsidRDefault="005C7178" w:rsidP="005C7178">
      <w:pPr>
        <w:shd w:val="clear" w:color="auto" w:fill="FFFFFF"/>
        <w:spacing w:before="120" w:line="240" w:lineRule="atLeast"/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</w:pP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t xml:space="preserve">I confirm that (please click the box to mark with an ‘x’): </w:t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br/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br/>
      </w:r>
      <w:sdt>
        <w:sdtPr>
          <w:rPr>
            <w:rFonts w:ascii="Helvetica 55 Roman" w:eastAsia="Times New Roman" w:hAnsi="Helvetica 55 Roman" w:cs="Arial"/>
            <w:color w:val="202124"/>
            <w:spacing w:val="5"/>
            <w:sz w:val="24"/>
            <w:szCs w:val="24"/>
            <w:lang w:eastAsia="en-GB"/>
          </w:rPr>
          <w:id w:val="188721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124"/>
              <w:spacing w:val="5"/>
              <w:sz w:val="24"/>
              <w:szCs w:val="24"/>
              <w:lang w:eastAsia="en-GB"/>
            </w:rPr>
            <w:t>☐</w:t>
          </w:r>
        </w:sdtContent>
      </w:sdt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t xml:space="preserve"> I have read the guidance notes</w:t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br/>
      </w:r>
      <w:sdt>
        <w:sdtPr>
          <w:rPr>
            <w:rFonts w:ascii="Helvetica 55 Roman" w:eastAsia="Times New Roman" w:hAnsi="Helvetica 55 Roman" w:cs="Arial"/>
            <w:color w:val="202124"/>
            <w:spacing w:val="5"/>
            <w:sz w:val="24"/>
            <w:szCs w:val="24"/>
            <w:lang w:eastAsia="en-GB"/>
          </w:rPr>
          <w:id w:val="32024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color w:val="202124"/>
              <w:spacing w:val="5"/>
              <w:sz w:val="24"/>
              <w:szCs w:val="24"/>
              <w:lang w:eastAsia="en-GB"/>
            </w:rPr>
            <w:t>☐</w:t>
          </w:r>
        </w:sdtContent>
      </w:sdt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t xml:space="preserve"> The information contained in this application is correct and I am authorised to make this application on behalf of the group</w:t>
      </w:r>
    </w:p>
    <w:p w:rsidR="005C7178" w:rsidRPr="005C7178" w:rsidRDefault="005C7178" w:rsidP="005C7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4262FC" w:rsidRPr="00FA3EB3" w:rsidTr="005C7178">
        <w:trPr>
          <w:trHeight w:val="544"/>
        </w:trPr>
        <w:tc>
          <w:tcPr>
            <w:tcW w:w="2696" w:type="dxa"/>
          </w:tcPr>
          <w:p w:rsidR="004262FC" w:rsidRPr="004262FC" w:rsidRDefault="005C7178" w:rsidP="007A65A2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Full name</w:t>
            </w:r>
          </w:p>
        </w:tc>
        <w:sdt>
          <w:sdtPr>
            <w:id w:val="-11013287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5C7178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Position in group</w:t>
            </w:r>
          </w:p>
        </w:tc>
        <w:sdt>
          <w:sdtPr>
            <w:id w:val="14010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FC" w:rsidRPr="00FA3EB3" w:rsidTr="005C7178">
        <w:tc>
          <w:tcPr>
            <w:tcW w:w="2696" w:type="dxa"/>
          </w:tcPr>
          <w:p w:rsidR="004262FC" w:rsidRPr="004262FC" w:rsidRDefault="005C7178" w:rsidP="007A65A2">
            <w:pPr>
              <w:pStyle w:val="Labels"/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Date</w:t>
            </w:r>
          </w:p>
        </w:tc>
        <w:sdt>
          <w:sdtPr>
            <w:id w:val="9966985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4262FC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262FC" w:rsidRDefault="004262FC" w:rsidP="00426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5C7178" w:rsidRPr="00FA3EB3" w:rsidTr="005C7178">
        <w:trPr>
          <w:trHeight w:val="544"/>
        </w:trPr>
        <w:tc>
          <w:tcPr>
            <w:tcW w:w="2696" w:type="dxa"/>
          </w:tcPr>
          <w:p w:rsidR="005C7178" w:rsidRPr="004262FC" w:rsidRDefault="005C7178" w:rsidP="007A65A2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How did you hear about the Pocket Places Programme?</w:t>
            </w:r>
          </w:p>
        </w:tc>
        <w:sdt>
          <w:sdtPr>
            <w:id w:val="2048431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5C7178" w:rsidRPr="00FA3EB3" w:rsidRDefault="00C55171" w:rsidP="007A65A2">
                <w:r w:rsidRPr="00B51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78" w:rsidRPr="00FA3EB3" w:rsidTr="005C7178">
        <w:trPr>
          <w:trHeight w:val="544"/>
        </w:trPr>
        <w:tc>
          <w:tcPr>
            <w:tcW w:w="2696" w:type="dxa"/>
          </w:tcPr>
          <w:p w:rsidR="005C7178" w:rsidRDefault="005C7178" w:rsidP="007A65A2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 w:rsidRPr="000F2FCB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Do you agree to Sustrans being able to contact you abou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t future funding opportunities?</w:t>
            </w:r>
          </w:p>
        </w:tc>
        <w:sdt>
          <w:sdtPr>
            <w:id w:val="-1271008587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8072" w:type="dxa"/>
                <w:shd w:val="clear" w:color="auto" w:fill="FFFFFF" w:themeFill="background1"/>
              </w:tcPr>
              <w:p w:rsidR="005C7178" w:rsidRPr="00FA3EB3" w:rsidRDefault="005C7178" w:rsidP="007A65A2">
                <w:r w:rsidRPr="00B514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C7178" w:rsidRDefault="005C7178" w:rsidP="004262FC"/>
    <w:p w:rsidR="006814F5" w:rsidRDefault="006814F5" w:rsidP="005C7178">
      <w:pPr>
        <w:pStyle w:val="Heading1"/>
        <w:rPr>
          <w:rFonts w:ascii="Helvetica 55 Roman" w:hAnsi="Helvetica 55 Roman"/>
          <w:color w:val="000000" w:themeColor="text1"/>
        </w:rPr>
      </w:pPr>
    </w:p>
    <w:p w:rsidR="005C7178" w:rsidRPr="005C7178" w:rsidRDefault="005C7178" w:rsidP="005C7178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 xml:space="preserve">Your </w:t>
      </w:r>
      <w:r w:rsidRPr="005C7178">
        <w:rPr>
          <w:rFonts w:ascii="Helvetica 55 Roman" w:hAnsi="Helvetica 55 Roman"/>
          <w:color w:val="000000" w:themeColor="text1"/>
        </w:rPr>
        <w:t>Supporting Documents</w:t>
      </w:r>
    </w:p>
    <w:p w:rsidR="005C7178" w:rsidRDefault="005C7178" w:rsidP="005C7178"/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r w:rsidRPr="005C7178">
        <w:rPr>
          <w:rFonts w:ascii="Helvetica 55 Roman" w:hAnsi="Helvetica 55 Roman"/>
          <w:sz w:val="24"/>
          <w:szCs w:val="24"/>
        </w:rPr>
        <w:t xml:space="preserve">Supporting documents included </w:t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t xml:space="preserve">(please click the box to mark with an ‘x’): </w:t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br/>
      </w:r>
      <w:r w:rsidRPr="005C7178"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  <w:br/>
      </w:r>
      <w:sdt>
        <w:sdtPr>
          <w:rPr>
            <w:rFonts w:ascii="Helvetica 55 Roman" w:hAnsi="Helvetica 55 Roman"/>
            <w:sz w:val="24"/>
            <w:szCs w:val="24"/>
          </w:rPr>
          <w:id w:val="188150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Map of project area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124884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Description of the problem(s) you want to solve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-104135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Initial ideas/sketches for your project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-196749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Map of ownership of the land (and any neighbouring plots that might be affected)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129987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Map of public utilities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-460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Letter of support from the local authority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124182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Letter of support from the landowner (if relevant)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5162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>Relevant plans/policies of the local authority</w:t>
      </w:r>
    </w:p>
    <w:p w:rsidR="005C7178" w:rsidRPr="005C7178" w:rsidRDefault="005C7178" w:rsidP="005C7178">
      <w:pPr>
        <w:pStyle w:val="BulletlistA"/>
        <w:numPr>
          <w:ilvl w:val="0"/>
          <w:numId w:val="0"/>
        </w:numPr>
        <w:rPr>
          <w:rFonts w:ascii="Helvetica 55 Roman" w:hAnsi="Helvetica 55 Roman"/>
          <w:sz w:val="24"/>
          <w:szCs w:val="24"/>
        </w:rPr>
      </w:pPr>
      <w:sdt>
        <w:sdtPr>
          <w:rPr>
            <w:rFonts w:ascii="Helvetica 55 Roman" w:hAnsi="Helvetica 55 Roman"/>
            <w:sz w:val="24"/>
            <w:szCs w:val="24"/>
          </w:rPr>
          <w:id w:val="-91771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178">
        <w:rPr>
          <w:rFonts w:ascii="Helvetica 55 Roman" w:hAnsi="Helvetica 55 Roman"/>
          <w:sz w:val="24"/>
          <w:szCs w:val="24"/>
        </w:rPr>
        <w:t xml:space="preserve">Contact details for landowner(s) involved in the project. </w:t>
      </w:r>
    </w:p>
    <w:p w:rsidR="005C7178" w:rsidRPr="005C7178" w:rsidRDefault="005C7178" w:rsidP="005C7178">
      <w:pPr>
        <w:shd w:val="clear" w:color="auto" w:fill="FFFFFF"/>
        <w:spacing w:before="120" w:line="240" w:lineRule="atLeast"/>
        <w:rPr>
          <w:rFonts w:ascii="Helvetica 55 Roman" w:eastAsia="Times New Roman" w:hAnsi="Helvetica 55 Roman" w:cs="Arial"/>
          <w:color w:val="202124"/>
          <w:spacing w:val="5"/>
          <w:sz w:val="24"/>
          <w:szCs w:val="24"/>
          <w:lang w:eastAsia="en-GB"/>
        </w:rPr>
      </w:pPr>
    </w:p>
    <w:p w:rsidR="005C7178" w:rsidRPr="005C7178" w:rsidRDefault="005C7178" w:rsidP="005C7178">
      <w:pPr>
        <w:pStyle w:val="Heading1"/>
        <w:rPr>
          <w:rFonts w:ascii="Helvetica 55 Roman" w:hAnsi="Helvetica 55 Roman"/>
          <w:color w:val="000000" w:themeColor="text1"/>
        </w:rPr>
      </w:pPr>
      <w:r w:rsidRPr="005C7178">
        <w:rPr>
          <w:rFonts w:ascii="Helvetica 55 Roman" w:hAnsi="Helvetica 55 Roman"/>
          <w:color w:val="000000" w:themeColor="text1"/>
        </w:rPr>
        <w:t>Need help with your application?</w:t>
      </w:r>
    </w:p>
    <w:p w:rsidR="005C7178" w:rsidRPr="002665AC" w:rsidRDefault="005C7178" w:rsidP="005C7178">
      <w:pPr>
        <w:shd w:val="clear" w:color="auto" w:fill="FFFFFF"/>
        <w:spacing w:before="120" w:line="240" w:lineRule="atLeast"/>
      </w:pPr>
      <w:r w:rsidRPr="002B5F7C">
        <w:rPr>
          <w:rFonts w:ascii="Arial" w:eastAsia="Times New Roman" w:hAnsi="Arial" w:cs="Arial"/>
          <w:color w:val="202124"/>
          <w:spacing w:val="5"/>
          <w:sz w:val="24"/>
          <w:szCs w:val="18"/>
          <w:lang w:eastAsia="en-GB"/>
        </w:rPr>
        <w:t xml:space="preserve">Contact our Pocket Places team on </w:t>
      </w:r>
      <w:hyperlink r:id="rId10" w:history="1">
        <w:r w:rsidRPr="002B5F7C">
          <w:rPr>
            <w:rStyle w:val="Hyperlink"/>
            <w:rFonts w:eastAsia="Times New Roman"/>
            <w:spacing w:val="5"/>
            <w:sz w:val="24"/>
            <w:szCs w:val="18"/>
            <w:lang w:eastAsia="en-GB"/>
          </w:rPr>
          <w:t>pocketplaces@sustrans.org.uk</w:t>
        </w:r>
      </w:hyperlink>
      <w:r w:rsidRPr="002B5F7C">
        <w:rPr>
          <w:rFonts w:ascii="Arial" w:eastAsia="Times New Roman" w:hAnsi="Arial" w:cs="Arial"/>
          <w:color w:val="202124"/>
          <w:spacing w:val="5"/>
          <w:sz w:val="24"/>
          <w:szCs w:val="18"/>
          <w:lang w:eastAsia="en-GB"/>
        </w:rPr>
        <w:t xml:space="preserve"> or by phone on 0131 346 1384</w:t>
      </w:r>
    </w:p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/>
    <w:p w:rsidR="006814F5" w:rsidRDefault="006814F5" w:rsidP="004262FC">
      <w:r>
        <w:t xml:space="preserve">Sustrans is the charity making it easier for people to walk and cycle. We connect people and places, create liveable neighbourhoods, transform the school run and deliver a happier, healthier commute. Join us on our journey. </w:t>
      </w:r>
    </w:p>
    <w:p w:rsidR="006814F5" w:rsidRDefault="006814F5" w:rsidP="004262FC">
      <w:r>
        <w:t xml:space="preserve">www.sustrans.org.uk </w:t>
      </w:r>
    </w:p>
    <w:p w:rsidR="005C7178" w:rsidRPr="00FA3EB3" w:rsidRDefault="006814F5" w:rsidP="004262FC">
      <w:r>
        <w:t>Registered Charity No. 326550 (England and Wales) SC039263 (Scotland).</w:t>
      </w:r>
    </w:p>
    <w:sectPr w:rsidR="005C7178" w:rsidRPr="00FA3EB3" w:rsidSect="005C7178">
      <w:footerReference w:type="default" r:id="rId11"/>
      <w:pgSz w:w="12240" w:h="15840"/>
      <w:pgMar w:top="360" w:right="720" w:bottom="720" w:left="720" w:header="36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5F" w:rsidRDefault="0043455F" w:rsidP="001A0130">
      <w:pPr>
        <w:spacing w:after="0" w:line="240" w:lineRule="auto"/>
      </w:pPr>
      <w:r>
        <w:separator/>
      </w:r>
    </w:p>
  </w:endnote>
  <w:endnote w:type="continuationSeparator" w:id="0">
    <w:p w:rsidR="0043455F" w:rsidRDefault="0043455F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egular">
    <w:altName w:val="Arial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78" w:rsidRDefault="005C7178">
    <w:pPr>
      <w:pStyle w:val="Footer"/>
    </w:pPr>
    <w:r w:rsidRPr="00B1108E">
      <w:rPr>
        <w:b/>
        <w:noProof/>
        <w:color w:val="333A56" w:themeColor="accent2"/>
        <w:sz w:val="16"/>
        <w:szCs w:val="16"/>
        <w:lang w:eastAsia="en-GB"/>
      </w:rPr>
      <w:drawing>
        <wp:anchor distT="0" distB="0" distL="114300" distR="114300" simplePos="0" relativeHeight="251666432" behindDoc="1" locked="0" layoutInCell="1" allowOverlap="1" wp14:anchorId="1822F643" wp14:editId="104E2EA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79500" cy="457200"/>
          <wp:effectExtent l="0" t="0" r="0" b="0"/>
          <wp:wrapNone/>
          <wp:docPr id="1" name="Picture 1" descr="C:\Users\bath\Downloads\Sustrans-Logo-gre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77"/>
                  <a:stretch/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F5">
      <w:t>Pocket Places Expression of Interest</w:t>
    </w:r>
    <w:r w:rsidR="006814F5">
      <w:br/>
      <w:t>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5F" w:rsidRDefault="0043455F" w:rsidP="001A0130">
      <w:pPr>
        <w:spacing w:after="0" w:line="240" w:lineRule="auto"/>
      </w:pPr>
      <w:r>
        <w:separator/>
      </w:r>
    </w:p>
  </w:footnote>
  <w:footnote w:type="continuationSeparator" w:id="0">
    <w:p w:rsidR="0043455F" w:rsidRDefault="0043455F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O1W+tLxRKXeYil2wMetTS0DUNgz/AMQaEb42yP1/eclYvTon2KjU4YLTKP4WkI72VYFBA0r/ET3zch432qoTuw==" w:salt="c7OpCB49X31D47mw/lKg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262FC"/>
    <w:rsid w:val="001A0130"/>
    <w:rsid w:val="00232876"/>
    <w:rsid w:val="00267116"/>
    <w:rsid w:val="002F58E0"/>
    <w:rsid w:val="00355DEE"/>
    <w:rsid w:val="003B49EC"/>
    <w:rsid w:val="003D55FB"/>
    <w:rsid w:val="00402433"/>
    <w:rsid w:val="004262FC"/>
    <w:rsid w:val="0043455F"/>
    <w:rsid w:val="004B47A9"/>
    <w:rsid w:val="004F0368"/>
    <w:rsid w:val="005A20B8"/>
    <w:rsid w:val="005C7178"/>
    <w:rsid w:val="005E6FA8"/>
    <w:rsid w:val="006662D2"/>
    <w:rsid w:val="006814F5"/>
    <w:rsid w:val="00687CFB"/>
    <w:rsid w:val="00696B6E"/>
    <w:rsid w:val="006A5F0E"/>
    <w:rsid w:val="006B2CD0"/>
    <w:rsid w:val="006C28FD"/>
    <w:rsid w:val="007718C6"/>
    <w:rsid w:val="008045C5"/>
    <w:rsid w:val="00835F7E"/>
    <w:rsid w:val="00866BB6"/>
    <w:rsid w:val="00872D54"/>
    <w:rsid w:val="009E70CA"/>
    <w:rsid w:val="00BA66C3"/>
    <w:rsid w:val="00BE6F18"/>
    <w:rsid w:val="00C55171"/>
    <w:rsid w:val="00CB16D2"/>
    <w:rsid w:val="00CD05DC"/>
    <w:rsid w:val="00CD5B0D"/>
    <w:rsid w:val="00D17909"/>
    <w:rsid w:val="00DB3723"/>
    <w:rsid w:val="00DC1831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C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customStyle="1" w:styleId="BulletlistA">
    <w:name w:val="• Bullet list A"/>
    <w:basedOn w:val="Normal"/>
    <w:qFormat/>
    <w:rsid w:val="005C7178"/>
    <w:pPr>
      <w:numPr>
        <w:numId w:val="3"/>
      </w:numPr>
      <w:spacing w:after="140" w:line="320" w:lineRule="atLeast"/>
    </w:pPr>
    <w:rPr>
      <w:rFonts w:ascii="Arial Regular" w:hAnsi="Arial Regular" w:cs="Arial Regular"/>
      <w:color w:val="000000" w:themeColor="text1"/>
      <w:u w:color="000000"/>
      <w:lang w:val="en-GB"/>
    </w:rPr>
  </w:style>
  <w:style w:type="paragraph" w:customStyle="1" w:styleId="BulletlistB">
    <w:name w:val="• Bullet list B"/>
    <w:basedOn w:val="BulletlistA"/>
    <w:qFormat/>
    <w:rsid w:val="005C7178"/>
    <w:pPr>
      <w:numPr>
        <w:ilvl w:val="1"/>
      </w:numPr>
      <w:ind w:left="1037" w:hanging="357"/>
    </w:pPr>
  </w:style>
  <w:style w:type="character" w:styleId="Hyperlink">
    <w:name w:val="Hyperlink"/>
    <w:basedOn w:val="DefaultParagraphFont"/>
    <w:uiPriority w:val="99"/>
    <w:unhideWhenUsed/>
    <w:rsid w:val="005C7178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ocketplaces@sustran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williamson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2425AD56F84D578F59EA3F6692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EC5F-1481-40F1-918F-D7BAA6D704D5}"/>
      </w:docPartPr>
      <w:docPartBody>
        <w:p w:rsidR="00000000" w:rsidRDefault="0033161F" w:rsidP="0033161F">
          <w:pPr>
            <w:pStyle w:val="AD2425AD56F84D578F59EA3F66924E1D1"/>
          </w:pPr>
          <w:r w:rsidRPr="004262FC">
            <w:rPr>
              <w:rFonts w:ascii="Helvetica 55 Roman" w:hAnsi="Helvetica 55 Roman"/>
            </w:rPr>
            <w:t>Instructions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F5-4EE2-47DF-8DE6-99D67FE169AE}"/>
      </w:docPartPr>
      <w:docPartBody>
        <w:p w:rsidR="00000000" w:rsidRDefault="0033161F">
          <w:r w:rsidRPr="00B514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5DC0-9493-4E5F-8301-C326C6C120EF}"/>
      </w:docPartPr>
      <w:docPartBody>
        <w:p w:rsidR="00000000" w:rsidRDefault="0033161F">
          <w:r w:rsidRPr="00B51423">
            <w:rPr>
              <w:rStyle w:val="PlaceholderText"/>
            </w:rPr>
            <w:t>Click here to enter text.</w:t>
          </w:r>
        </w:p>
      </w:docPartBody>
    </w:docPart>
    <w:docPart>
      <w:docPartPr>
        <w:name w:val="EE2154466A2C4E96B6EE980C9B92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EBEC-95BC-458C-B493-753E9EC302F1}"/>
      </w:docPartPr>
      <w:docPartBody>
        <w:p w:rsidR="00000000" w:rsidRDefault="0033161F" w:rsidP="0033161F">
          <w:pPr>
            <w:pStyle w:val="EE2154466A2C4E96B6EE980C9B927A80"/>
          </w:pPr>
          <w:r w:rsidRPr="00B51423">
            <w:rPr>
              <w:rStyle w:val="PlaceholderText"/>
            </w:rPr>
            <w:t>Choose an item.</w:t>
          </w:r>
        </w:p>
      </w:docPartBody>
    </w:docPart>
    <w:docPart>
      <w:docPartPr>
        <w:name w:val="AF2F24BBE20A46CBBB5F68B30C24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6D39-31C3-4167-A122-DBD214D916E5}"/>
      </w:docPartPr>
      <w:docPartBody>
        <w:p w:rsidR="00000000" w:rsidRDefault="0033161F" w:rsidP="0033161F">
          <w:pPr>
            <w:pStyle w:val="AF2F24BBE20A46CBBB5F68B30C249B80"/>
          </w:pPr>
          <w:r w:rsidRPr="00B514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egular">
    <w:altName w:val="Arial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F"/>
    <w:rsid w:val="0033161F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898A02C2B46B48A73E0AFC3FFA74E">
    <w:name w:val="8B8898A02C2B46B48A73E0AFC3FFA74E"/>
  </w:style>
  <w:style w:type="paragraph" w:customStyle="1" w:styleId="AD2425AD56F84D578F59EA3F66924E1D">
    <w:name w:val="AD2425AD56F84D578F59EA3F66924E1D"/>
  </w:style>
  <w:style w:type="paragraph" w:customStyle="1" w:styleId="01F1DBB0FD03423E952519F53D4FD585">
    <w:name w:val="01F1DBB0FD03423E952519F53D4FD585"/>
  </w:style>
  <w:style w:type="paragraph" w:customStyle="1" w:styleId="1569A26AD458458A84BEF7988D558899">
    <w:name w:val="1569A26AD458458A84BEF7988D558899"/>
  </w:style>
  <w:style w:type="paragraph" w:customStyle="1" w:styleId="D8148D81211A4234BF3BD16A32764268">
    <w:name w:val="D8148D81211A4234BF3BD16A32764268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  <w:lang w:val="en-US" w:eastAsia="en-US"/>
    </w:rPr>
  </w:style>
  <w:style w:type="paragraph" w:customStyle="1" w:styleId="3CDD179DD65E41868E0B94F7DF4EF66B">
    <w:name w:val="3CDD179DD65E41868E0B94F7DF4EF66B"/>
  </w:style>
  <w:style w:type="paragraph" w:customStyle="1" w:styleId="236C477A1E5F4F87A9BD6A3BD2CEC297">
    <w:name w:val="236C477A1E5F4F87A9BD6A3BD2CEC297"/>
  </w:style>
  <w:style w:type="paragraph" w:customStyle="1" w:styleId="358F5B5CC2134B018997C7F2ADC26A50">
    <w:name w:val="358F5B5CC2134B018997C7F2ADC26A50"/>
  </w:style>
  <w:style w:type="paragraph" w:customStyle="1" w:styleId="063CEC2A9ACF498BB39ADBA63B5E253E">
    <w:name w:val="063CEC2A9ACF498BB39ADBA63B5E253E"/>
  </w:style>
  <w:style w:type="paragraph" w:customStyle="1" w:styleId="37BEBFE2110B4D1AA47B726AEB74D3B2">
    <w:name w:val="37BEBFE2110B4D1AA47B726AEB74D3B2"/>
  </w:style>
  <w:style w:type="paragraph" w:customStyle="1" w:styleId="07CECA219FDA4EF0BC4CFB6D5A854196">
    <w:name w:val="07CECA219FDA4EF0BC4CFB6D5A854196"/>
  </w:style>
  <w:style w:type="paragraph" w:customStyle="1" w:styleId="CAD7CBE9D8DC4A52BF16BA80E8122044">
    <w:name w:val="CAD7CBE9D8DC4A52BF16BA80E8122044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24E3E204A1C43959161FF4D085875CF">
    <w:name w:val="824E3E204A1C43959161FF4D085875CF"/>
  </w:style>
  <w:style w:type="paragraph" w:customStyle="1" w:styleId="DB820E99D78B4E6F997FB851887768EA">
    <w:name w:val="DB820E99D78B4E6F997FB851887768EA"/>
  </w:style>
  <w:style w:type="paragraph" w:customStyle="1" w:styleId="4F525F7765E848E7A0DADB68C104B416">
    <w:name w:val="4F525F7765E848E7A0DADB68C104B416"/>
  </w:style>
  <w:style w:type="paragraph" w:customStyle="1" w:styleId="21381AE0A4B043EB86AED336997BA373">
    <w:name w:val="21381AE0A4B043EB86AED336997BA373"/>
  </w:style>
  <w:style w:type="paragraph" w:customStyle="1" w:styleId="1967EC839A76473D94F5837BAE9C4320">
    <w:name w:val="1967EC839A76473D94F5837BAE9C4320"/>
  </w:style>
  <w:style w:type="paragraph" w:customStyle="1" w:styleId="AF7D605B304544EB8D2D69FC831E752F">
    <w:name w:val="AF7D605B304544EB8D2D69FC831E752F"/>
  </w:style>
  <w:style w:type="paragraph" w:customStyle="1" w:styleId="F7317017ACF546F3B9ABF8E4830D65EB">
    <w:name w:val="F7317017ACF546F3B9ABF8E4830D65EB"/>
  </w:style>
  <w:style w:type="paragraph" w:customStyle="1" w:styleId="B9DC1475D4064F22A83F11791F6CA24E">
    <w:name w:val="B9DC1475D4064F22A83F11791F6CA24E"/>
  </w:style>
  <w:style w:type="paragraph" w:customStyle="1" w:styleId="A273B584ED5A4195978117F2982D014B">
    <w:name w:val="A273B584ED5A4195978117F2982D014B"/>
  </w:style>
  <w:style w:type="paragraph" w:customStyle="1" w:styleId="CAEF34D47AEE47919090C6652C491CBF">
    <w:name w:val="CAEF34D47AEE47919090C6652C491CBF"/>
  </w:style>
  <w:style w:type="paragraph" w:customStyle="1" w:styleId="C2EC0D876D2F4A4FBBDE65E6610696CA">
    <w:name w:val="C2EC0D876D2F4A4FBBDE65E6610696CA"/>
  </w:style>
  <w:style w:type="paragraph" w:customStyle="1" w:styleId="36A7687B15C24FE5BD950F9F086E114A">
    <w:name w:val="36A7687B15C24FE5BD950F9F086E114A"/>
  </w:style>
  <w:style w:type="paragraph" w:customStyle="1" w:styleId="4AC3CAAA85FD46D4B0000B57662095DA">
    <w:name w:val="4AC3CAAA85FD46D4B0000B57662095DA"/>
  </w:style>
  <w:style w:type="paragraph" w:customStyle="1" w:styleId="4DD75AE5F5674CB29D7843A97EA15255">
    <w:name w:val="4DD75AE5F5674CB29D7843A97EA15255"/>
  </w:style>
  <w:style w:type="paragraph" w:customStyle="1" w:styleId="F785ABA5AB2C4F0C90C0CFE7D0D4735E">
    <w:name w:val="F785ABA5AB2C4F0C90C0CFE7D0D4735E"/>
  </w:style>
  <w:style w:type="paragraph" w:customStyle="1" w:styleId="B737804BBAEC452B960D52457E869967">
    <w:name w:val="B737804BBAEC452B960D52457E869967"/>
  </w:style>
  <w:style w:type="paragraph" w:customStyle="1" w:styleId="E14003CE96C84F6A88917CA7FCEB15B8">
    <w:name w:val="E14003CE96C84F6A88917CA7FCEB15B8"/>
  </w:style>
  <w:style w:type="paragraph" w:customStyle="1" w:styleId="391F19EE5A0546998E2C359EE89FE23F">
    <w:name w:val="391F19EE5A0546998E2C359EE89FE23F"/>
    <w:rsid w:val="0033161F"/>
  </w:style>
  <w:style w:type="paragraph" w:customStyle="1" w:styleId="565EA1648CEA4CA9A4E86CCF5FABF65E">
    <w:name w:val="565EA1648CEA4CA9A4E86CCF5FABF65E"/>
    <w:rsid w:val="0033161F"/>
  </w:style>
  <w:style w:type="paragraph" w:customStyle="1" w:styleId="2A2C795A37814E5299614E58AA1A0CAE">
    <w:name w:val="2A2C795A37814E5299614E58AA1A0CAE"/>
    <w:rsid w:val="0033161F"/>
  </w:style>
  <w:style w:type="paragraph" w:customStyle="1" w:styleId="E48412BC9CB74AF6BFA92048AC7FC732">
    <w:name w:val="E48412BC9CB74AF6BFA92048AC7FC732"/>
    <w:rsid w:val="0033161F"/>
  </w:style>
  <w:style w:type="paragraph" w:customStyle="1" w:styleId="121528B53ED347FC8892A818219E2EF3">
    <w:name w:val="121528B53ED347FC8892A818219E2EF3"/>
    <w:rsid w:val="0033161F"/>
  </w:style>
  <w:style w:type="character" w:styleId="PlaceholderText">
    <w:name w:val="Placeholder Text"/>
    <w:basedOn w:val="DefaultParagraphFont"/>
    <w:uiPriority w:val="99"/>
    <w:semiHidden/>
    <w:rsid w:val="0033161F"/>
    <w:rPr>
      <w:color w:val="808080"/>
    </w:rPr>
  </w:style>
  <w:style w:type="paragraph" w:customStyle="1" w:styleId="AD2425AD56F84D578F59EA3F66924E1D1">
    <w:name w:val="AD2425AD56F84D578F59EA3F66924E1D1"/>
    <w:rsid w:val="00331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 w:eastAsia="en-US"/>
    </w:rPr>
  </w:style>
  <w:style w:type="paragraph" w:customStyle="1" w:styleId="EE2154466A2C4E96B6EE980C9B927A80">
    <w:name w:val="EE2154466A2C4E96B6EE980C9B927A80"/>
    <w:rsid w:val="0033161F"/>
    <w:rPr>
      <w:rFonts w:eastAsiaTheme="minorHAnsi"/>
      <w:lang w:val="en-US" w:eastAsia="en-US"/>
    </w:rPr>
  </w:style>
  <w:style w:type="paragraph" w:customStyle="1" w:styleId="AF2F24BBE20A46CBBB5F68B30C249B80">
    <w:name w:val="AF2F24BBE20A46CBBB5F68B30C249B80"/>
    <w:rsid w:val="00331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2020-06-17T13:49:00Z</dcterms:created>
  <dcterms:modified xsi:type="dcterms:W3CDTF">2020-06-18T08:33:00Z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